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14"/>
        <w:gridCol w:w="5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bądź trzeźwy we wszystkim wycierp zło pracę uczyń głosiciela dobrej nowiny posługę twoją dopełnij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 bądź trzeźwy* ** we wszystkim, cierp,*** wykonuj dzieło ewangelisty,**** dopełnij swojej posługi.*****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zaś bądź trzeźwy we wszystkim, wycierp zło, pracę uczyń głosiciela dobrej nowiny, służbę twą dopełnij.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bądź trzeźwy we wszystkim wycierp zło pracę uczyń głosiciela dobrej nowiny posługę twoją dopełnij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 zachowaj trzeźwość we wszystkim, znoś niedole, wykonuj pracę ewangelisty, rzetelnie pełnij swoją służbę.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 bądź czujny we wszystkim, znoś cierpienia, wykonuj dzieło ewangelisty, w pełni dowódź swojej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bądź czułym we wszystkiem, cierp złe, wykonywaj uczynek kaznodziei, usługiwania twego zupełnie dowódź.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czuj, we wszytkim pracuj, sprawuj uczynek ewangelisty, usługowanie twoje wypełniaj, bądź trzeźwym.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czuwaj we wszystkim, znoś trudy, wykonaj dzieło ewangelisty, spełnij swe posługiwanie!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bądź czujny we wszystkim, cierp, wykonuj pracę ewangelisty, pełnij rzetelnie służbę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 czuwaj nad wszystkim, znoś cierpienia, wypełnij dzieło głosiciela Ewangelii, spełnij swoją służbę.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czuwaj nad wszystkim! Znoś cierpliwie przeciwności! Wykonaj dzieło ewangelisty! Wypełnij swoją posługę!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natomiast bądź trzeźwy we wszystkim, cierpliwie znoś przeciwności, wykonaj zadanie ewangelisty, spełnij posługiwanie.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jednak bądź zawsze czujny, znoś trudy i znoje, dbaj o rozpowszechnianie Ewangelii i bez reszty poświęcaj się swojej służbie.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trzeźwo patrz na wszystko, znoś trudy, wykonuj zadanie głosiciela ewangelii, służbie swojej całkowicie się oddaj.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ж будь тверезий у всьому, перетерпи зло, виконай діло благовісника, зверши свою службу.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we wszystkim bądź trzeźwy, wycierp zło, wykonaj pracę głosiciela Dobrej Nowiny, wypełnij twoją służbę.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zachowaj trzeźwość w każdej sytuacji, wytrwaj w cierpieniu, wypełniaj dzieło głosiciela Dobrej Nowiny i rób wszystko, czego wymaga twoja służba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 zachowuj we wszystkim trzeźwość umysłu, cierp zło, wykonuj dzieło ewangelizatora, dokładnie pełnij swe usługiwanie.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więc ostrożny i wytrwale znoś cierpienia. Pamiętaj też o powierzonym ci zadaniu głoszenia dobrej nowiny i wywiąż się z tego, czego się podjąłeś.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bądź trzeźwy, od: νήφω, w przeciwieństwie do bycia pijanym, od μεθύω; przenośnie: być wolnym od wszelkiej formy umysłowego lub duchowego zamroczenia, być przytomnym, mieć jasny obraz rzeczywistości, być świadomym stanu rzeczy (&lt;x&gt;620 4:5&lt;/x&gt;L.).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1:7&lt;/x&gt;; &lt;x&gt;630 2:12&lt;/x&gt;; &lt;x&gt;670 1:13&lt;/x&gt;; &lt;x&gt;670 4:7&lt;/x&gt;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1:8&lt;/x&gt;; &lt;x&gt;620 2:3&lt;/x&gt;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21:8&lt;/x&gt;; &lt;x&gt;560 4:11&lt;/x&gt;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&lt;x&gt;580 4:17&lt;/x&gt;; &lt;x&gt;610 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2024-04-28T09:20:13Z</dcterms:modified>
</cp:coreProperties>
</file>