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58"/>
        <w:gridCol w:w="4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trzeba zatkać usta, którzy całe domy wywracają nauczając czego nie trzeba, brudnego zysku gwoli.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trzeba zatkać usta którzy całe domy wywracają nauczając czego nie trzeba haniebnego zysku z powodu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trzeba uciszyć, gdyż oni całe domy wywracają,* ucząc, czego nie trzeba,** dla brzydkiego*** zysku.****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którym trzeba zamykać usta, którzy całe domy przewracają, nauczając, czego nie trzeba, haniebnego zysku gwoli*.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trzeba zatkać usta którzy całe domy wywracają nauczając czego nie trzeba haniebnego zysku z powodu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Takim trzeba zatkać usta, gdyż oni całe domy wywracają, ucząc — dla brudnego zysku — rzeczy niepotrzebnych.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trzeba zamknąć usta, gdyż całe domy wywracają, nauczając, czego nie należy, dla brudnego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trzeba usta zatkać; którzy całe domy podwracają, ucząc rzeczy niesłusznych dla zysku sprośnego.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trzeba przekonywać, którzy całe domy podwracają, ucząc, co nie potrzeba, dla zysku sprosnego.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im zamknąć usta, gdyż całe domy skłócają, nauczając, czego nie należy, dla brudnego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trzeba zatkać usta, gdyż oni to całe domy wywracają, nauczając dla niegodziwego zysku, czego nie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trzeba zamknąć usta, gdyż całe domy skłócają, nauczając tego, czego nie należy, dla niegodziwego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Takim trzeba zamknąć usta, gdyż dla niegodziwego zysku niszczą całe rodziny, nauczając niewłaściwych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ich okiełzać, bo całe domy wywracają, dla brudnej korzyści ucząc, jak nie należy.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im zamknąć usta, bo doprowadzają do upadku całe rodziny, głosząc fałszywe nauki dla brudnego zysku.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im zamknąć usta, gdyż dla brudnego zysku doprowadzają do zguby całe domy, nauczając rzeczy niewłaściwych.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яким треба затулити вуста, бо вони баламутять цілі родини, навчаючи того, чого не слід, - задля брудного зиску.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trzeba okiełznać. Ci niszczą całe domy, nauczając czego nie należy dla haniebnego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trzeba uciszyć, bo sieją zamęt w całych domach, nauczając tego, do czego nie powinni się mieszać, i czyniąc to dla nieuczciwego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koniecznie trzeba zamknąć usta, oni to bowiem wciąż burzą całe domy, nauczając rzeczy; których nie powinni, dla nieuczciwego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Takich trzeba zdecydowanie uciszać, bo swoim złym nauczaniem przynoszą szkodę całym rodzinom. Tym, co ich naprawdę interesuje, są pieniądze.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6:5&lt;/x&gt;; &lt;x&gt;670 5:2&lt;/x&gt;; &lt;x&gt;680 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brudnego.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5:13&lt;/x&gt;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"haniebnego zysku gwoli" - składniej: "gwoli haniebnego zysku".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2024-04-20T06:37:06Z</dcterms:modified>
</cp:coreProperties>
</file>