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2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własnych, ich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prorok,* powiedział: Kreteńczycy zawsze kłamcy, złe bestie, brzuchy leniwe.**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ktoś z nich, własny ich prorok: "Kreteńczycy zawsze kłamcami, złymi zwierzętami, brzuchami bezczynnymi."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z Epimenedesa z Knossos na Krecie (VI w. p. Chr.). Mówi się, że on właśnie zasugerował Ateńczykom wybudowanie ołtarza nieznanemu Bogu (&lt;x&gt;510 17:23&lt;/x&gt;; &lt;x&gt;630 1:12&lt;/x&gt;L.).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2024-04-17T07:47:18Z</dcterms:modified>
</cp:coreProperties>
</file>