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40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surowo, aby byli zdrowi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byli zdrowi w wierze;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prawdziwe; dla której przyczyny ostro ich karz, aby zdrowi byli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Dla której przyczyny ostrze je karz, aby zdrowi byli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zgodne z prawdą. Dlatego też karć ich surowo, aby wytrwali w zdrowej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prawdziwe, dla tej też przyczyny karć ich surowo, ażeby ozdrowieli w 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Dlatego karć ich surowo, aby trwali w zdrowej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Właśnie dlatego upominaj ich surowo, aby zostali uzdrowieni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świadectwo jest trafne. Dlatego karć ich ostro, by w wierze byli zdrowi,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opinia. Musisz więc ostro karcić, aby mocno trwali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 ich ostro, żeby pozostali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свідчення правдиве. З цієї причини викривай їх нещадно, щоб ставали здоровими у вірі,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świadectwo jest prawdziwe. Z tego powodu poprawiaj ich ostro, aby byli zdrowymi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taka jest prawda! Dlatego z całą surowością gań tych, którzy poszli za tą fałszywą nauką, tak aby otrzeźwieli w swojej ufności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Właśnie dlatego wciąż ich surowo upominaj, żeby byli zdrowi w 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rację! Dlatego zwracaj Kreteńczykom uwagę na ich grzechy i prowadź ich do zdrowej wiary,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2024-04-20T05:38:38Z</dcterms:modified>
</cp:coreProperties>
</file>