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8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zważali na Judejskie mity i przykazania ludzi odwracających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zważali na żydowskie mity* oraz przykazania ludzi,** którzy odwracają się od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zajmując się* judejskimi bajkami i przykazaniami ludzi odwracającymi od siebie** prawdę.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przestali zwracać uwagę na żydowskie baśnie oraz nakazy ludzi, którzy odwracają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żydowskimi baśniami i przykazaniami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pilnując żydowskich baśni i przykazań ludzi tych, którzy się odwracają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bawiąc się Żydowskimi baśniami i mandatami ludzi, którzy się od prawdy odwracają.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na żydowskie bajki czy nakazy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 żydowskich baśni i nakazów ludzi, którzy się odwracają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żydowskimi baśniami i przykazaniami ludzi, którzy odwracają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zwracali się ku żydowskim opowieściom i nakazom ludzi odrzucających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ulegając judejskiemu gadaniu i nakazom tych, którzy od prawdy odchodzą.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nie zajmują żydowską mitologią, ani nakazami ludzi, którzy gardzą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zważali na żydowskie baśnie i na to, co nakazują ludzie, którzy odwrócili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приймаючи ні юдейських байок, ні заповідей людей, що відвертаються від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zajmując się żydowskimi bajkami oraz przykazaniami ludzi, co porzucają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zwracali już uwagi na judaizujące mity czy nakazy ludzi, którzy odrzucają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zwracali uwagi na żydowskie baśnie oraz przykazania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słuchali żydowskich opowiadań i przykazań wymyślonych przez ludzi, którzy odrzucają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&lt;x&gt;610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15:9&lt;/x&gt;; 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4:3&lt;/x&gt;; &lt;x&gt;620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"lgnąc do".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"odwracającymi się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2024-04-24T05:44:24Z</dcterms:modified>
</cp:coreProperties>
</file>