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0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wyznają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znają, ― zaś dziełami wypierają się, obrzydliwymi będąc i nieposłuszni i do wszelkiego dzieła dobrego niezdolni.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czynami zapierają się Go* – są obrzydliwi,** nieposłuszni i niezdolni do żadnego dobrego dzieła.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przyznają (że) znać*, zaś czynami odrzucają, budzącymi wstręt będąc, i nieuległymi, i do każdego dzieła dobrego niezdatnymi.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6:46&lt;/x&gt;; &lt;x&gt;610 5:8&lt;/x&gt;; &lt;x&gt;620 3:5&lt;/x&gt;; &lt;x&gt;690 1:6&lt;/x&gt;;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"Boga przyznają, że znać" - składniej: "Przyznają, że znają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2024-04-20T14:25:54Z</dcterms:modified>
</cp:coreProperties>
</file>