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1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porze właściwej ― Słowo Jego w głoszeniu,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zawierzyłem ja według nakazu ―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właściwych czasach* objawił** – swoje Słowo – w głoszeniu,*** **** które zostało mi powierzone***** ****** według nakazu naszego Zbawcy,*******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widocznym zaś porom własnym* słowo Jego** przez ogłaszanie, które otrzymałem powierzone ja według rozkazu Zbawiciela naszego, Boga,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właściwym czasie objawił w Słowie, powierzonym mi do głoszenia z rozkazu Boga, naszego Zbawcy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właściwym czasie objawił swoje słowo przez głoszenie, które zostało mi powierzone zgodnie z nakazem Boga,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swoje przez kazanie, które mi jest zwierzone według rozrządzenia zbawiciela naszego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objawił czasów swoich słowo swe przez przepowiadanie, które mi jest zwierzone według rozkazania zbawiciela naszego,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właściwym czasie objawił swe słowo przez nauczanie powierzone mi z rozkazu Boga, Zbawiciela naszego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objawionego we właściwym czasie w Słowie zwiastowania, które zostało mi powierzone z rozkazu Boga,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właściwym czasie objawił swoje Słowo przez głoszenie, powierzone mi zgodnie z poleceniem naszego Zbawiciela,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stosownych czasach objawił swoje słowo przez nauczanie, które zostało mi powierzone z nakazu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we właściwych porach objawiał swe słowo przez głoszenie, które [i] mnie zostało powierzone zgodnie z postanowieniem Boga, naszego Zbawiciela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 właściwej chwili ogłosił przez Słowo orędzia, a nasz Zbawca powierzył mi zadanie głoszenia tego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we właściwym czasie objawił swoje słowo, którego głoszenie zostało mi powierzone z rozkazu naszego Zbawiciela, Boga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свого часу об'явив своє слово проповіддю, яка мені доручена була за наказом нашого Спасителя Бога,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ogłaszanie Jego Słowem; co zostało mi powierzone według nakazu Boga,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upowszechnił to swoje słowo we właściwym czasie poprzez zwiastowanie, które z rozkazu Boga, naszego Wyzwoliciela,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 czasach uznanych przez siebie za stosowne ujawnił swoje słowo w głoszeniu powierzonym mi z nakazu naszego Wybawcy,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 ustalonym przez siebie czasie, Bóg—nasz Zbawiciel—objawił światu dobrą nowinę i zlecił mi głoszenie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2:6&lt;/x&gt;; &lt;x&gt;610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Ustna forma Słowa jest pierwotna i równie skuteczna jak pisemna, &lt;x&gt;590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5:20&lt;/x&gt;; &lt;x&gt;520 10:14&lt;/x&gt;; &lt;x&gt;560 1:9-10&lt;/x&gt;; &lt;x&gt;560 2:17&lt;/x&gt;; &lt;x&gt;570 2:16&lt;/x&gt;; &lt;x&gt;620 4:17&lt;/x&gt;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zawierzone : &lt;x&gt;610 1:11&lt;/x&gt;;&lt;x&gt;610 2:7&lt;/x&gt;.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1:1&lt;/x&gt;; &lt;x&gt;630 2:10&lt;/x&gt;; &lt;x&gt;630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objawił w czasie odpowiednim.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2024-04-19T15:14:57Z</dcterms:modified>
</cp:coreProperties>
</file>