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5"/>
        <w:gridCol w:w="5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konieczne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biskup nienaganny był jako Boga zarządca, nie samowolny, nie skłonny do gniewu, nie pijący, nie porywczy, nie chciwy brudnego zysku,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 doglądający nienaganny być jak Boga zarządca nie samowolny nie skłonny do gniewu nie uzależniony od picia nie awanturnik nie chciwy brudnego zysku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Biskup* bowiem jako zarządca** *** Boży powinien być nienaganny, nie samowolny,**** nie porywczy,***** nie pijący, nie władczy, nie chciwy zysku,******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bowiem, (by) doglądający* nieobwinionym** być*** jako**** Boga szafarz, nie zarozumiałym, nie gniewliwym, nie opojem, nie awanturnikiem, nie szukającym haniebnego zysku,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 doglądający nienaganny być jak Boga zarządca nie samowolny nie skłonny do gniewu nie uzależniony od picia nie awanturnik nie chciwy brudnego zysku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jako powiernik Boży, powinien być nienaganny, niesamowolny, nieskory do gniewu, wolny od nałogów, niewybuchowy i niechciwy brudnego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Biskup bowiem, jako szafarz Boży, ma być nienaganny, niesamowolny, nieskory do gniewu, nieoddający się piciu wina, nieskłonny do bicia, niegoniący za brudnym zyskiem;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biskup ma być bez nagany, jako szafarz Boży, nie sam sobie się podobający, nie gniewliwy, nie pijanica wina, nie bitny, nie szukający zysku sprośnego;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Biskup ma być bez winy jako szafarz Boży: nie pyszny, nie gniewliwy, nie winopilca, nie bijący, nie chciwy zysku szkaradnego,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Biskup bowiem winien być, jako włodarz Boży, człowiekiem bez zarzutu, niezarozumiałym, nieskłonnym do gniewu, nieskorym do pijaństwa i awantur, nie chciwym brudnego zysku,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Biskup bowiem jako włodarz Boży powinien być nienaganny, nie samowolny, nieskory do gniewu, nie oddający się pijaństwu, nie porywczy, nie chciwy brudnego zysku,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bowiem, aby biskup, jako szafarz Boga, był nienaganny, niezarozumiały, nieskory do gniewu, do nadużywania wina, awantur, aby nie szukał nieczystych korzyści,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bowiem, aby biskup, który zarządza w imieniu Boga, był bez zarzutu. Nie może on być pyszny, gwałtowny, skłonny do pijaństwa i awantur, chciwy brudnego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bowiem, aby biskup, jako zarządca domu Boga, był nienaganny, nie zadufany w sobie, nie nerwowy, nie skłonny do pijaństwa, nie awanturnik, nie łasy na brudne zyski,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Biskup jako zwierzchnik wspólnoty Bożej w swoim postępowaniu musi być nienaganny; nie może być samowolny, porywczy, skłonny do nadużywania wina, kłótliwy, żądny zysku,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biskup - włodarz Boży - ma być bez zarzutu, nie samowolny, nie skory do gniewu, nie pijak, nie awanturnik, nie chciwy brudnego zysku,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треба, щоб єпископ - як Божий управитель - був бездоганним, не гордим, не гнівливим, не п'яницею, не забіякою, не користолюбцем;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doglądający musi być nienaganny, jako zarządzający domem Boga. Nie zarozumiały, nie skłonny do gniewu, nie oddany pijaństwu, nie awanturnik, nie szukający haniebnego zysku;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nadzorujący, jako ten, któremu powierzono sprawy Boże, musi być bez zarzutu - nie może być uparty ani porywczy, nie wolno mu nadmiernie pić, wdawać się w awantury ani pożądać nieuczciwego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Nadzorca bowiem jako szafarz Boży musi być wolny od oskarżenia, nie samowolny, nie skłonny do srogiego gniewu, nie awanturujący się po pijanemu, nie skory do bicia, nie chciwy nieuczciwego zysku,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Przywódca, który w imieniu Boga zarządza Jego kościołem, musi być bowiem bez zarzutu. Nie może to być człowiek zarozumiały, impulsywny, pijak, awanturnik ani ktoś, kto jest zachłanny.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Biskup, ἐπίσκοπος, i starszy, πρεσβύτερος, w. 5, to synonimy.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włodarz, powiernik, οἰκονόμος.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12:42&lt;/x&gt;; &lt;x&gt;530 4:1-2&lt;/x&gt;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&lt;x&gt;620 2:24&lt;/x&gt;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&lt;x&gt;670 5:2&lt;/x&gt;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Temu wyrazowi nadano znaczenie "biskup". W N.T. jest to termin techniczny dla przełożonego gminy, ustalonego przez apostołów, podobnie jak rzeczownik "starszy".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Ściślej według etymologii, taki, którego nie można o nic obwinić.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Składniej: "by dozorujący był nieobwiniony".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Prawdopodobnie sens przyczynowy: "jako że jest Boga szafarzem".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2024-04-20T02:48:59Z</dcterms:modified>
</cp:coreProperties>
</file>