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7"/>
        <w:gridCol w:w="4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uczyłyby rozsądku ― młodsze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[kobiety]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kochające mężów być, kochające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uczyłyby rozsądku młode kochające mężów być kochające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zachęcały młodsze, by były kochające mężów, kochające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uczyłyby rozsądku (te) młode*, (by) kochającymi mężów być, kochającymi dzieci,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uczyłyby rozsądku młode kochające mężów być kochające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doradzają młodszym, jak kochać mężów,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uczą młodsze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rozsądku,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mają kochać swoich mężów i dzieci;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młodych pań rozumu uczyły, jakoby mężów swoich i dziatki miłować miały,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młode białegłowy ćwiczyły w roztropności, żeby męże swoje lubiły, dziatki swe miłowały,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pouczają młode kobiety, jak mają kochać mężów,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pouczają młodsze kobiety, żeby miłowały swoich mężów i 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młodsze kobiety, jak mają kochać mężów i 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nauczają młode kobiety, jak roztropnie kochać męża i dzieci;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rozważnie doradzały młodszym, jak miłować męża, dzieci,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dobrym przykładem ucząc młodsze kobiety jak kochać męża i dzieci,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młodsze, jak kochać mężów i 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учили молодих любити чоловіків, любити дітей,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młode uczyć rozsądku, by były kochającymi mężów, kochającymi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 młodsze kobiety kochać męża i 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mogły przywodzić do opamiętania młode kobiety: aby kochały swych mężów, aby kochały swe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nauczają młode mężatki miłości do mężów i dzieci,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dopełnienie bliższe po "uczyłyby rozsądku".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2024-03-28T10:20:38Z</dcterms:modified>
</cp:coreProperties>
</file>