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― młodsze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[kobiety]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kochające mężów być,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zachęcały młodsze, by były kochające mężów,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uczyłyby rozsądku (te) młode*, (by) kochającymi mężów być, kochającymi dzieci,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dopełnienie bliższe po "uczyłyby rozsądku".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2024-04-20T01:34:02Z</dcterms:modified>
</cp:coreProperties>
</file>