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7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rozsądne, czyste, opiekunki domu, dobre, podporządkowujące się ― swoim mężom, aby nie ― Słowu ― Boga bluźniono.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rozsądne czyste gospodarne dobre które są poddane swoim mężom aby nie Słowo Boga byłoby spotwarzane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rozsądne, czyste,* gospodarne, dobre, uległe własnym mężom** – żeby Słowu Bożemu nie bluźniono.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rozsądnymi, nieskalanymi, pracownicami domu dobrymi, podporządkowującymi się* swoim mężom, aby nie słowo Boga byłoby spotwarzane.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rozsądne czyste gospodarne dobre które są poddane swoim mężom aby nie Słowo Boga byłoby spotwarzane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zachować umiar, czystość moralną, jak prowadzić dom, być dobrymi i uległymi własnym mężom — żeby Słowu Bożemu nie uwłaczano.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roztropne, czyste, żeby zajmowały się domem, były dobre, posłuszne swoim mężom, aby nie bluźniono słowu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roztropne, czyste, domu pilne, dobrotliwe, mężom swym poddane, aby słowo Boże nie było bluźnione.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roztropne, czyste, trzeźwe, o dom się starające, dobrotliwe, mężom swym poddane: aby słowo Boże nie było bluźnione.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mają być rozumne, czyste, gospodarne, dobre, poddane swym mężom - aby nie bluźniono słowu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były wstrzemięźliwe, czyste, gospodarne, dobre, mężom swoim uległe, aby Słowu Bożemu ujmy nie przynoszono.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mają być rozsądne, czyste, gospodarne, dobre, posłuszne swoim mężom – żeby nie bluźniono przeciwko Słowu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być roztropnymi, czystymi, dobrze kierować domem i podporządkowywać się mężowi. Dzięki temu nikt nie będzie bluźnił słowu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być rozważną, czystą, gospodarną, dobrą, oddaną swemu mężowi, aby przypadkiem nauka Boża nie była przeklinana.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zachować rozsądek, skromność, troskę o dom, dobroć i posłuszeństwo małżeńskie, aby nikt nie mógł zniesławić Bożego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być żoną skromną, czystą, gospodarną, dzielną, uległą mężowi - żeby nikt nie mógł bluźnić słowu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помірковані, чисті, господині, добрі, корилися своїм чоловікам, щоб не ганьбилося слово Боже.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rozsądnymi, nieskalanymi, pilnującymi domu, szlachetnymi, podporządkowującymi się swoim mężom, by Słowo Boga nie było profanowane.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być opanowaną i czystą, dobrze prowadzić dom i ulegać mężowi. W ten sposób nauka Boża nie zostanie okryta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były trzeźwego umysłu, nieskalanie czyste, aby pracowały w domu, były dobre, podporządkowane swym mężom, tak by o słowie Bożym nie mówiono obelżywie.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rozsądku, unikania grzechu, dbania o dom oraz uległości wobec mężów. Dzięki temu nikt nie będzie mógł krytykować słowa Bożego, twierdząc, że ludzie, którzy go słuchają, czynią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czyste, ἁγνὰς, tj. czyste moralnie.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5:22&lt;/x&gt;; &lt;x&gt;610 2:11&lt;/x&gt;; &lt;x&gt;670 3:1-2&lt;/x&gt;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 kochającymi mężów być, kochającymi dzieci, rozsądnymi, nieskalanymi, pracownicami domu dobrymi, podporządkowującymi się" - składniej: "aby uczyły rozsądku te młode, by były kochającymi mężów, kochającymi dzieci, rozsądnymi, nieskalanymi, dobrymi pracownicami domu, podporządkowującymi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2024-04-19T19:16:14Z</dcterms:modified>
</cp:coreProperties>
</file>