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4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nikogo nie znieważają, unikają sporów, będą uprzejmi i wszystkim ludziom okazują pełną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ubliżali, nie byli kłótliwi,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uprzejmi, okazujący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lżyli, byli niezwadliwymi, ale układnymi, okazując wszelką skromność przeciwko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bluźnili, nie zwadliwymi byli, ale skromnymi, wszelką łagodność okazując przeciwko wszem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lżyć, unikać sporów, odznaczać się uprzejmością, okazywać każdemu człowiekowi wszelką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 nikim źle nie mówili, nie byli kłótliwi, ale ustępliwi, okazujący wszelką łagodność wszystkim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nikomu nie ubliżali, byli nastawieni pokojowo, życzliwie i okazywali wszelką delikatność wobec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nikomu nie ubliżają i unikają kłótni. Niech będą życzliwi i pełni delikatności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 nikim źle nie mówili, by kłótni unikali, by byli łagodni, odnosząc się do wszystkich ludzi z wielką uprzejmością.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 nikim nie mówią źle, niech nie będą kłótliwi, ale zrównoważeni i życzliwi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nikomu nie ubliżali, nie byli kłótliwi, ale łagodni i zawsze uprzejmi dla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нікого не гудили, не були сварливими, а були тихими, виявляючи повну лагідність до всіх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nikim nie mówić krzywdząco; być niewojowniczymi, należytymi, okazującymi wszelką życzliwość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nikogo nie spotwarzali, unikali kłótni, okazywali życzliwość i byli grzeczni względem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 nikim nie mówili krzywdząco, nie byli wojowniczy, żeby byli rozsądni, przejawiając wszelką łagodność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źle o innych ludziach i nie wywołują kłótni, ale niech będą dla wszystkich życzliwi i uprzejmi.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2024-04-29T12:52:01Z</dcterms:modified>
</cp:coreProperties>
</file>