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Zbawcę,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hojnie na nas wylał za pośrednictwem Jezusa Chrystusa, naszego 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przez wzgląd na Jezusa Chrystusa, naszego Zbawiciela, zesłał na nas w obfitości.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go na nas obficie przez Jezusa Chrystusa,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вилив на нас щедро через Ісуса Христа - нашого Спасителя,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poprzez Jezusa Chrystusa,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hojnie przez Jeszuę Mesjasza,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ducha wylał na nas obficie przez Jezusa Chrystusa, naszego Wybawcę,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Jezusowi Chrystusowi, naszemu Zbawicielowi, Duch z całą mocą działa bowiem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2024-04-29T15:57:33Z</dcterms:modified>
</cp:coreProperties>
</file>