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4"/>
        <w:gridCol w:w="4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― brat, Filemonowi ― ukochanemu i współpracownikowi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więzień* ** Chrystusa Jezusa, i Tymoteusz,*** **** brat, do Filemona,***** ukochanego – i naszego współpracownika,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Pomazańca* Jezusa, i Tymoteusz, brat**, Filemonowi umiłowanemu i współpracownikowi naszemu, i 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więzień, δέσμιος, pod. jak Jan (&lt;x&gt;730 1:9&lt;/x&gt;); uwięzienie, zob. &lt;x&gt;510 28:16&lt;/x&gt;. Tytuł: &lt;x&gt;640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3:1&lt;/x&gt;; &lt;x&gt;560 4:1&lt;/x&gt;; &lt;x&gt;570 1:7&lt;/x&gt;;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19:22&lt;/x&gt;. Filemon mógł znać Tymoteusza.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Filemon, Φιλήμων, zn.: najukochańszy, l. jedyny przyjaciel, l. owoc (?) pocałunku, mieszkaniec Kolosów, nawrócony przez Pawła (&lt;x&gt;640 1:19&lt;/x&gt;) i może o ok. 10 lat od niego młodszy (&lt;x&gt;640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etymologiczne, normalnie już jak imię własne: "Chrystus".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2024-04-25T14:13:50Z</dcterms:modified>
</cp:coreProperties>
</file>