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― siostrze i Archippowi ― współbojownikowi naszemu i ― w domu twym zgromadzeniu;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umiłowanej i Archipowi współbojownikowi naszemu i w domu twoim zgromadzeniu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do Apfii,* siostry, do Archipposa,** naszego współbojownika,*** **** a także do zgromadzenia w twoim domu:*****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Apfii, siostrze*, i Archipowi, współżołnierzowi naszemu, i (tej) w domu twym (społeczności) wywołanych**;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współwyznawczyni.] [** Tu podaje się znaczenie etymologiczne. W N.T., jako termin techniczny, oznacza Kościół Powszechny bądź lokalną gminę Kościoła. Bliżej o semantyce zob. przypis do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umiłowanej i Archipowi współbojownikowi naszemu i w domu twoim zgromadzeniu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do Apfii, naszej siostry, i do Archipposa, naszego współbojownika — oraz do kościoła gromadzącego się w twoim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naszej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umiłowanej Apfii, do Archipa, naszego współbojownika i do kościoła, który jest w twoim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miłej i Archipowi, społecznemu naszemu bojownikowi, i zborowi, który jest w domu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Appijej, siestrze namilszej, i Archippowi, towarzyszowi naszemu, i zgromadzeniu, które jest w domu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Apfii, siostry, do naszego towarzysza broni, Archipa, i do Kościoła [gromadzącego] się w twym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Appii, siostry, i do Archippa, współbojownika naszego, i do zboru, który jest w twoim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Apfii, siostry, do walczącego razem z nami Archipa i do Kościoła, który jest w twoim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naszej siostry Apfii, do Archipa, naszego towarzysza, i do Kościoła w twoim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do Apfii, siostry, do Archipa, naszego współbojownika, i do Kościoła w twoim domu: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siostry Apfii, do Archipa, który trudzi się z nami (dla ewangelii) i do Kościoła (gromadzącego się) w twoim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[улюбленій] сестрі Апфії, і Архипові, нашому сподвижникові, і твоїй домашній церкві: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umiłowanej Apafii, oraz naszego współbojownika Archipa i zboru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siostrą Apfią, naszym współbojownikiem Archipem i zgromadzeniem, które zbiera się w twoim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do Apfii, naszej siostry, i do Archipa, naszego współbojownika, jak również do zboru, który jest w twoim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do Apfii, Archipa, towarzyszącego nam w walce, oraz do całego kościoła, który spotyka się w twoim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Apfia, Ἀπφία, zn.: pupilka tatusia, od ἀπφύς (?), l. kochana; l. czysta, trans. </w:t>
      </w:r>
      <w:r>
        <w:rPr>
          <w:rtl/>
        </w:rPr>
        <w:t>חפה</w:t>
      </w:r>
      <w:r>
        <w:rPr>
          <w:rtl w:val="0"/>
        </w:rPr>
        <w:t xml:space="preserve"> (chafa h), zob. &lt;x&gt;220 33:9&lt;/x&gt;; imię częste w ins. fryg., żona Filemona?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Archippos, Ἄρχιππος, zn.: władca koni, syn Filemona (?), jeden z przełożonych wspólnoty w Kolosach (?). Niektórzy sugerują, że był on przełożonym wspólnoty w Laodycei. Określenie go współbojownikiem ukazuje, że życie w Chrystusie jest bojowaniem dla ewangelii (&lt;x&gt;570 2:25&lt;/x&gt;).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2:25&lt;/x&gt;; &lt;x&gt;620 2:3&lt;/x&gt;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I w. po Chr. siedzibą lokalnych wspólnot były domy wierzących. Wzmianki o budynkach kościelnych pochodzą dopiero z III w. po Chr. W tym przypadku chodzi o wspólnotę w Kolosach. Gdy Paweł w &lt;x&gt;610 6:17-19&lt;/x&gt; pisze o ludziach bogatych, to Filemon jest przykładem, jak można służyć majątkiem, por. &lt;x&gt;510 12:12&lt;/x&gt;, &lt;x&gt;530 16:19&lt;/x&gt;; &lt;x&gt;520 16:5&lt;/x&gt;; &lt;x&gt;580 4:15&lt;/x&gt;; &lt;x&gt;640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2024-04-19T11:36:01Z</dcterms:modified>
</cp:coreProperties>
</file>