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wielką mam i zachętę z powodu ― miłości twojej, gdyż ― wnętrza ― świętych doznały odświeżenia przez ciebie,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doznały odświeżenia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wielkiej radości i pociechy z powodu twojej miłości, gdyż wnętrza* świętych zostały przez ciebie, bracie, odświeżone.**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bowiem wielką posiadłem i zachętę z powodu miłości twej, bo serca świętych* są pokrzepione przez ciebie, bracie.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(doznały odświeżenia) przez ciebie bracie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&lt;x&gt;570 2:1&lt;/x&gt;; &lt;x&gt;580 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w &lt;x&gt;470 11:28&lt;/x&gt;, por. &lt;x&gt;480 6:31&lt;/x&gt;; &lt;x&gt;730 14:13&lt;/x&gt;.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2024-04-16T19:07:15Z</dcterms:modified>
</cp:coreProperties>
</file>