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46"/>
        <w:gridCol w:w="3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wielką w Pomazańcu otwartość mając nakazać ci ― co należy,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wielką w Pomazańcu śmiałość mając nakazać ci co przystoi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mając w Chrystusie wielką śmiałość nakazać ci, co należy,*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wielką w Pomazańcu otwartość mając, (by) nakazywać ci będące stosownym,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wielką w Pomazańcu śmiałość mając nakazać ci co przystoi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Nakazać ci, co należy, ἐπιτάσσειν σοι τὸ ἀνῆκον, zob. &lt;x&gt;580 3:18&lt;/x&gt;; &lt;x&gt;560 5:4&lt;/x&gt;. Idiom późn. pisarzy.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2024-04-25T23:42:57Z</dcterms:modified>
</cp:coreProperties>
</file>