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642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od zwiastunów ile różniejsze od nich dziedziczy imię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 się o tyle ważniejszym od aniołów,* o ile wspanialsze od nich odziedziczył imię.**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tyle potężniejszym stawszy się (od) zwiastunów*, o ile różniejsze od nich odziedziczył imię.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 tak wiele lepszy który stał się (od) zwiastunów ile różniejsze od nich dziedziczy imię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1:21&lt;/x&gt;; &lt;x&gt;650 2:5-9&lt;/x&gt;; &lt;x&gt;670 3:22&lt;/x&gt;; &lt;x&gt;730 19:10&lt;/x&gt;; &lt;x&gt;730 22:8-9&lt;/x&gt;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Imię w Biblii nie tylko identyfikuje, ale też określa naturę i status (zob. &lt;x&gt;10 17:5&lt;/x&gt;). Jezus jest Synem, zrodzonym przez Ojca, jak nikt inny we wszechświecie.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2:9&lt;/x&gt;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Inaczej: "aniołów".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2024-04-26T16:13:18Z</dcterms:modified>
</cp:coreProperties>
</file>