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3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Syna tron Twój Boże na wiek wieku laska prostolinijności laska Królestwa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Synu: Twój tron, o Boże, na wieki wieków,* berłem prawości berło Twojego Królestwa.**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zaś Syna: Tron Twój, Boże, na wiek wieku, i berło prostolinijności berłem królestwa Twego*.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Syna tron Twój Boże na wiek wieku laska prostolinijności laska Królestwa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7:13&lt;/x&gt;; &lt;x&gt;130 17:14&lt;/x&gt;; &lt;x&gt;230 45:7&lt;/x&gt;; &lt;x&gt;490 1:32&lt;/x&gt;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7:12&lt;/x&gt;; &lt;x&gt;340 7:14&lt;/x&gt;; &lt;x&gt;490 1:33&lt;/x&gt;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"Jego"; bez "Twego".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2024-04-25T12:58:57Z</dcterms:modified>
</cp:coreProperties>
</file>