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7"/>
        <w:gridCol w:w="55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woli którzy są uświęceni jesteśmy przez ofiarę ciała Jezusa Pomazańca raz na zawsze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to woli jesteśmy uświęceni* dzięki ofiarowanemu raz na zawsze** ciału Jezusa Chrystusa.***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woli uświęceni jesteśmy przez ofiarę ciała Jezusa Pomazańca raz na zawsze.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woli którzy są uświęceni jesteśmy przez ofiarę ciała Jezusa Pomazańca raz na zawsze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Mocą tej samej woli jesteśmy uświęceni dzięki złożonej raz na zawsze ofierze, którą było ciało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sprawą tej woli jesteśmy uświęceni przez ofiarę ciała Jezusa Chrystusa raz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zawsze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którą wolę jesteśmy poświęceni przez ofiarę ciała Jezusa Chrystusa raz uczynioną.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którą wolą jesteśmy poświęceni przez ofiarę ciała Jezusa Chrystusa 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mocy tej woli uświęceni jesteśmy przez ofiarę ciała Jezusa Chrystusa raz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Mocą tej woli jesteśmy uświęceni przez ofiarowanie ciała Jezusa Chrystusa raz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Mocą tej woli jesteśmy uświęceni przez ofiarę ciała Jezusa Chrystusa raz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Mocą tej woli zostaliśmy uświęceni przez ofiarę ciała Jezusa Chrystusa raz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tej woli jesteśmy uświęceni przez ofiarowanie się raz na zawsze ciała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Jesteśmy uświęceni dzięki temu, że Jezus Chrystus, zgodnie z wolą Boga, raz na zawsze złożył w ofierze swoje ciało.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tej woli zostaliśmy uświęceni przez ofiarę z ciała Jezusa Chrystusa raz na zawsze złożoną.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тій волі ми освячені одноразовим принесенням тіла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woli jesteśmy uświęceni raz na zawsze, przez ofiarę ciała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w związku z tą wolą zostaliśmy oddzieleni dla Boga i uświęceni, raz na zawsze, przez ofiarę ciała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sprawą wspomnianej ”woli” zostaliśmy uświęceni przez ofiarę ciała Jezusa Chrystusa raz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Chrystus, wypełniając Bożą wolę, złożył siebie samego w ofierze. W ten sposób raz na zawsze pojednał nas z Bogiem!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2:11&lt;/x&gt;; &lt;x&gt;650 13:12&lt;/x&gt;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9:28&lt;/x&gt;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7:27&lt;/x&gt;; &lt;x&gt;650 9:14&lt;/x&gt;; &lt;x&gt;670 2:24&lt;/x&gt;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2024-04-27T05:25:25Z</dcterms:modified>
</cp:coreProperties>
</file>