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5"/>
        <w:gridCol w:w="4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jeden za grzechy przyniósłszy ofiarę na ciągłe usiadł po prawej stronie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 po złożeniu jednej ofiary za grzechy na zawsze usiadł po prawicy 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zaś, jedną za grzechy złożywszy ofiarę na ciągle*, usiadł** na prawej*** Boga,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jeden za grzechy przyniósłszy ofiarę na ciągłe usiadł po prawej stronie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22:44&lt;/x&gt;; &lt;x&gt;480 16:19&lt;/x&gt;; &lt;x&gt;510 2:34&lt;/x&gt;; &lt;x&gt;560 1:20&lt;/x&gt;; &lt;x&gt;650 1:3&lt;/x&gt;; &lt;x&gt;650 8:1&lt;/x&gt;; &lt;x&gt;650 12:2&lt;/x&gt;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"na ciągle" - sens: na zawsze.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Jezusie.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"na prawej" - sens: po prawicy.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2024-04-27T05:41:54Z</dcterms:modified>
</cp:coreProperties>
</file>