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6"/>
        <w:gridCol w:w="3057"/>
        <w:gridCol w:w="4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zaś nam i Duch Święty po bowiem przewidzieć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Poświadcza nam to również Duch Święty,* bowiem po powiedzeniu: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Świadczy zaś nam i Duch Święty; po bowiem powiedzieć: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zaś nam i Duch Święty po bowiem przewidzieć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Poświadcza nam to również Duch Święty, dlatego że po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poświadcza nam to także Duch Święty. Bo powiedziawszy najpierw: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świadczy nam to i sam Duch Święty; albowiem powiedziawszy pierwej: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świadczy nam i Duch święty. Abowiem gdy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nam zaś świadectwo Duch Święty, skoro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Poświadcza nam to również Duch Święty; powiedziawszy bowiem: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poświadcza nam to także Duch Święty. Następnie bowiem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poświadcza nam to i Duch Święty. Po słowach bowiem: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Poświadcza to nam również Duch Święty, który później 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nam potwierdza sam Duch Święty, gdy mówi: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nam przecież świadectwo i Duch Święty, skoro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Свідчить же нам і Святий Дух, згідно із сказаним: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świadczy nam także Duch Święty; bo według tego zapowiedział: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również Ruach Ha-Kodesz składa nam świadectwo; bo powiedziawszy: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składa nam świadectwo także duch święty, bo powiedziawszy: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Potwierdza to również Duch Święty, mówiąc: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3:7&lt;/x&gt;; &lt;x&gt;650 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2024-04-27T09:32:08Z</dcterms:modified>
</cp:coreProperties>
</file>