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przebaczenie, nie ma już potrzeby składania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jest ich odpuszczenie,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jest odpuszczenie ich, jużci więcej ofiary nie potrzeba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odpuszczenie tych, już ci ofiary nie masz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już więcej nie zachodzi potrzeba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gdzie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ich odpuszczenie, tam nie ma już ofiary za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odpuszczono grzechy, nie trzeba już za nie składać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darowanie wszystkiego, tam nie ma już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є відпущення їх, там немає приношення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przebaczenie za nie, tam nie jest już potrzebna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przebaczenie, tam już nie ma daru ofiarnego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grzechy zostały już odpuszczone, to ofiara za nie jest niepotrzebna.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2024-04-27T10:08:08Z</dcterms:modified>
</cp:coreProperties>
</file>