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nich co roku jest przypomnienie o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nich* przypomnienie grzechów co rok,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ofiary te, co roku ponawiane, właśnie przypominają o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przez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każdego roku odbywa się przypominanie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 tych ofiarach dzieje się przypomnienie grzechów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nich bywa przypominanie grzechów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nie każdego roku następuje przypomnienie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one właśnie przywodzą na pamięć grzechy co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przez te ofiary corocznie wspomina się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przez te ofiary co roku przywołuje się na pamięć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 samych tych ofiarach jest co roku przypomnienie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ofiary składane co roku nie pozwalały zapomnieć o popełnio-nych grzechach.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nie corocznie przypomina się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них є усвідомлення гріхів щороку,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nie, co roku dokonuje się przypomnienie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jest wręcz przeciwnie - w ofiarach tych jest przypomnienie grzechów, rok w 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przez te ofiary następuje co roku przypomnienie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zupełnie inaczej—coroczne ofiary przypominają ludziom o popełnionych 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w tych składaniach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2024-04-27T10:00:23Z</dcterms:modified>
</cp:coreProperties>
</file>