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3602"/>
        <w:gridCol w:w="3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wpaść w ręce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jest wpaść w ręce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Napawające bojaźnią wpaść w ręce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wpaść w ręce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2024-04-27T09:05:55Z</dcterms:modified>
</cp:coreProperties>
</file>