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tych, którzy się cofają na własną zgubę, ale z tych, którzy wierzą — dla zachowania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zatraceniu, ale z tych, którzy wierzą ku zbawieniu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schraniają ku zginieniu, ale z tych, którzy wierzą ku pozyskaniu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synowie schraniania ku zginieniu, ale wiary ku otrzymaniu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należymy do odstępców, którzy idą na zatracenie, ale do wiernych, którzy zbawiają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cofają i giną, lecz z tych, którzy wierzą i zachowują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idą na zatracenie, lecz do wiernych, żeby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mają zginąć, lecz do wiernych, którzy mają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nie należymy do wycofujących się ku zgubie, ale do wierzących dla ocalenia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nie odwracamy się od Boga, aby nie zginąć, tylko wierzymy, aby ocalić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bojaźliwych, którzy mają zginąć, lecz do wierzących, którzy mają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з тих, що відступають на загибель, але з тих, що вірять для спасіння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jesteśmy z tych, którzy się wycofują ku zgubie ale jesteśmy z wiary, dla pozyskania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z tych, którzy się cofają i giną; przeciwnie - wytrwale ufamy i w ten sposób ocalimy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zagładzie, lecz z tych, którzy wierzą ku zachowaniu duszy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tych, którzy odwracają się od Pana i ściągają na siebie zgubę. Przeciwnie, należymy do tych, którzy wierzą Mu i 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2024-04-27T10:34:03Z</dcterms:modified>
</cp:coreProperties>
</file>