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5"/>
        <w:gridCol w:w="52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jesteśmy do wycofania się ku zgubie ale wierze ku pozyskaniu 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nie jesteśmy z cofających się na zgubę; ale z tych, którzy wierzą – dla zachowania duszy.*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nie jesteśmy wycofania się* ku zgubie, ale wiary** ku pozyskaniu duszy.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jesteśmy (do) wycofania się ku zgubie ale wierze ku pozyskaniu duszy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Wywód &lt;x&gt;650 10:26-39&lt;/x&gt; nasuwa m.in. wnioski: (1) Możliwe jest odstępstwo od wiary i każdy w okresie jej próby może od niej odstąpić (zob. &lt;x&gt;650 2:3&lt;/x&gt;). (2) Kto odstępuje od wiary, traci udział w zbawieniu (&lt;x&gt;650 10:34-38&lt;/x&gt;). (3) Są jednak osoby, które mogą o sobie powiedzieć tak, jak w &lt;x&gt;650 10:39&lt;/x&gt;. Na czym opiera się ich pewność co do nieutracalności zbawienia? W konteście Hbr i NP można ją oprzeć na naturze nowego życia (&lt;x&gt;470 13:19-23&lt;/x&gt;, &lt;x&gt;650 10:39&lt;/x&gt;; Jd 22), tzn. kto szczerze odpowiedział na wezwanie ewangelii i narodził się z wody i Ducha (&lt;x&gt;500 3:1-6&lt;/x&gt;; &lt;x&gt;650 3:12&lt;/x&gt;), w godzinie próby nie odstąpi od wiary i będzie cieszył się odpoczynkiem w Chrystusie (&lt;x&gt;650 4:11&lt;/x&gt;). Okres próby wiary nie rozciąga się na całe życie wierzącego – Izrael nie pozostał narodem błądzącym po pustyni, a Paweł nie lękał się powiedzieć: wiarę zachowałem (&lt;x&gt;620 4:7-8&lt;/x&gt;), choć jego życie jeszcze się nie skończyło. Do każdego z nas odnoszą się słowa &lt;x&gt;540 13:5&lt;/x&gt;.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16:25&lt;/x&gt;; &lt;x&gt;490 9:24&lt;/x&gt;; &lt;x&gt;490 17:33&lt;/x&gt;; &lt;x&gt;500 12:25&lt;/x&gt;; &lt;x&gt;670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"nie jesteśmy wycofania się" - sens: nie należymy do tych, którzy się wycofują: "wycofania się" występuje tu w antytezie do "wiary".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należymy do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2024-04-27T11:46:09Z</dcterms:modified>
</cp:coreProperties>
</file>