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43"/>
        <w:gridCol w:w="580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mówiąc że ofiary i daru i całopaleń i za grzechy nie chciałeś ani znalazłeś upodobania które według Prawa są przynoszone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Najpierw mówiąc: ofiary ani daru i: całopaleń* ani (ofiar) za grzech nie chciałeś ani nie upodobałeś sobie – te (zaś) składane są zgodnie z Prawem –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Wyżej mówiąc, że: Ofiar, i darów, i całopaleń i za grzechy nie zechciałeś ani znalazłeś upodobanie, które według Prawa są przynoszone*,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Powyżej mówiąc że ofiary i daru i całopaleń i za grzechy nie chciałeś ani znalazłeś upodobania które według Prawa są przynoszone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40:7&lt;/x&gt;; &lt;x&gt;290 1:11&lt;/x&gt;; &lt;x&gt;350 6:6&lt;/x&gt;; &lt;x&gt;470 12:7&lt;/x&gt;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Sens: są składane.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2024-04-27T05:43:50Z</dcterms:modified>
</cp:coreProperties>
</file>