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789"/>
        <w:gridCol w:w="59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2024-04-30T00:32:01Z</dcterms:modified>
</cp:coreProperties>
</file>