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z 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Józefa* i pokłonił się, wsparty o wierzchołek swojej laski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Jakub umierając każdego (z) synów Józefa pobłogosławił i pokłonił się przed skrajem laski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Jakub umierając każdego (z) synów Józefa pobłogosławił i oddał cześć przed skrajem laski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każdemu z synów Józefa i pokłonił się, wsparty o rękojeść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każdego z synów Józefa i pokłonił się, wsparty o wierzchołek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Jakób umierając, każdemu z synów Józefowych błogosławił i pokłonił się podparłszy się na wierzch laski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Jakob, umierając, każdemu z synów Jozefowych błogosławił: i pokłonił się wierzchowi łaski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umierając, pobłogosławił każdego z synów Józefa i pochylił się głęboko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pobłogosławił umierający Jakub każdego z synów Józefa i skłonił się nabożnie, wsparty o wierzch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 umierając pobłogosławił każdego z 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Jakub, umierając, pobłogosławił obu synów Józefa, a sam pokłonił się przed wierzchołkiem jego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pobłogosławił przy śmierci każdego z synów Józefa i  [oparty] na końcu swej laski oddał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Jakub w obliczu śmierci pobłogosławił obu synów Józefa i opierając się na swoim kiju pasterskim, złożył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Jakub pobłogosławił obydwóch synów Józefa i ʼschylił się nad wierzchołkiem swej laskiʼ.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Яків, помираючи, поблагословив кожного з Йосипових синів - і схилився на руків'я своєї палиці.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Jakób, pobłogosławił każdego z synów Józefa oraz się pokłonił nad szczytem swojej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Ja'akow, umierając, pobłogosławił każdego z synów Josefa, oparłszy się na swej lasce, gdy pochylił się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Jakub, gdy już miał umrzeć, pobłogosławił każdego z synów Józefa i oddał cześć, wsparty o koniec swej laski.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zaś, umierając, dzięki wierze pobłogosławił synów Józefa i—podpierając się laską—oddał pokłon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2024-04-30T02:57:11Z</dcterms:modified>
</cp:coreProperties>
</file>