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70"/>
        <w:gridCol w:w="55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Wiarą Jakub umierając każdego z synów Józefa pobłogosławił i oddał cześć przed skrajem laski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umierający Jakub pobłogosławił każdemu z synów Józefa* i pokłonił się, wsparty o wierzchołek swojej laski 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(Dzięki) wierze Jakub umierając każdego (z) synów Józefa pobłogosławił i pokłonił się przed skrajem laski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Wiarą Jakub umierając każdego (z) synów Józefa pobłogosławił i oddał cześć przed skrajem laski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48:15-16&lt;/x&gt;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47:31&lt;/x&gt;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2024-04-30T05:13:17Z</dcterms:modified>
</cp:coreProperties>
</file>