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przez trzy miesiące przez ojców jego dlatego że zobaczyli miłe to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widzieli bowiem, że dziecko jest piękne,* i nie przestraszyli się rozkazu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zrodzony ukryty został (przez) trzy miesiące przez ojców* jego**, dlatego że zobaczyli miłym (to) dziecko, i nie bali się*** rozporządzenia króla.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(przez) trzy miesiące przez ojców jego dlatego, że zobaczyli miłe (to)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rodziców. Widzieli oni, że dziecko jest piękne, i nie przestraszyli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 po urodzeniu przez trzy miesiące był ukrywany przez swoich rodziców, ponieważ widzieli, że dziecko jest urodziwe, i nie ulękli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narodziwszy się Mojżesz, był ukryty przez trzy miesiące od rodziców swoich, przeto że widzieli nadobne dzieciątko i nie bali się wyroku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Mojżesza narodzonego kryli trzy miesiące rodzicy jego, przeto iż go widzieli pięknym dzieciątkiem i nie bali się wyroku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ukrywany przez swoich rodziców w ciągu trzech miesięcy po swoim narodzeniu, ponieważ widzieli, że ładne jest dzieciątko, a nie ulękli się nakazu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był Mojżesz po narodzeniu ukrywany przez rodziców swoich w ciągu trzech miesięcy, ponieważ widzieli, iż dziecię było śliczne, i nie ulękli się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po urodzeniu był przez trzy miesiące ukrywany przez swoich rodziców, gdyż widzieli, że to dziecko jest piękne, i nie ulękli się dekretu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rodzice Mojżesza ukrywali go po urodzeniu przez trzy miesiące, ponieważ widzieli w dziecku piękno i nie ulękli się dekretu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Mojżesz ukrywany był po narodzeniu trzy miesiące przez swych rodziców, widzieli bowiem, że jest dzieckiem miłym i nie ulękli się nakazu króla.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rodzice Mojżesza ukrywali go po narodzeniu przez trzy miesiące, widzieli bowiem, że dziecko jest urodziwe i nie zlękli się rozkazu królewskiego.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rodzice ukrywali Mojżesza przez trzy miesiące po jego urodzeniu, ponieważ widzieli, że chłopiec był urodziwy, a nie ulękli się rozporządzenia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Мойсей, коли народився, то три місяці переховуваний був своїми батьками, бо побачили вони, що дитя гарне, і не злякалися наказу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gdy został urodzony Mojżesz, na trzy miesiące został ukryty przez jego rodziców dlatego, że zobaczyli piękne dziecko i nie bali się rozporządzenia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rodzice Moszego ukrywali go przez trzy miesiące po urodzeniu, bo widzieli, że jest pięknym dzieckiem, i nie lękali się dekretu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ponieważ widzieli, że dziecię było piękne, i nie bali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rodzice nowo narodzonego Mojżesza ukrywali go przez trzy miesiące. Widzieli bowiem, że Bóg dał im wyjątkowe dziecko, i nie przestraszyli się rozkazów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&lt;x&gt;510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1:15-17&lt;/x&gt;; &lt;x&gt;510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rodziców.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przeszły dokonany.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2024-04-30T03:17:31Z</dcterms:modified>
</cp:coreProperties>
</file>