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87"/>
        <w:gridCol w:w="53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bardziej wybrawszy sobie doznawać krzywd razem z ludem Boga niż chwilowe mieć grzechu wykorzystanie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wolał raczej współcierpieć z ludem Bożym, niż zażywać przemijającej rozkoszy grzechu,*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bardziej wybrawszy sobie doznawać krzywd razem z ludem Boga, niż chwilowe mieć grzechu wykorzystanie,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bardziej wybrawszy sobie doznawać krzywd razem z ludem Boga niż chwilowe mieć grzechu wykorzystanie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Mojżesz musiał dokonać wyboru między wiarą i niewygodą, a niewiarą i wygodą, por. kuszenie Jezusa (&lt;x&gt;470 4:9-10&lt;/x&gt;).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2024-04-30T04:17:53Z</dcterms:modified>
</cp:coreProperties>
</file>