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6"/>
        <w:gridCol w:w="6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rozumiemy że być wydoskonalone wieki wypowiedzią Boga ku temu że nie z które są ukazane które są widziane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pojmujemy, że wszystko, co istnieje w czasie i przestrzeni, zostało ukształtowane Słowem Boga,* tak że to, co widzimy, nie powstało z rzeczy widzialnych.**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zauważamy, (że) wydoskonalone być wieki* słowem Boga. ku (temu) (że) nie z ukazywanych widziane stać się**.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rozumiemy (że) być wydoskonalone wieki wypowiedzią Boga ku (temu, że) nie z które są ukazane które są widziane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&lt;x&gt;230 33:6&lt;/x&gt;; &lt;x&gt;290 55:11&lt;/x&gt;; &lt;x&gt;500 1:3&lt;/x&gt;; &lt;x&gt;680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Autor podaje przykłady wiary, poczynając od Rdz. Bóg od zawsze szuka u człowieka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"wydoskonalone być wieki" - składniej: "że wydoskonalone są wieki", "wydoskonalone być" - sens: stworzone w pełni, stworzone do końca.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"ku temu (...) stać się" - wyrażenie to oznacza rezultat czynności wydoskonalenia wieków przez Boga: stały się z niedostrzeganych dostrzeganymi.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2024-04-30T04:06:54Z</dcterms:modified>
</cp:coreProperties>
</file>