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mury Jerycha upadły otoczone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które zostały okrążone przez siedem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je okrążano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upadły, gdy je obchodzono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mury Jerycha upadły obeszciem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je obchodzili dokoła w ciągu siedmiu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runęły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runęły mury Jerycha, gdy obchodzili je wokoło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upadły mury Jerycha, gdy wokół nich chodzili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 po obchodzeniu ich kołem przez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runęły mury Jerycha, gdy Izraelici przez siedem dni chodzili dookoła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(oblegających) upadły mury Jerycha, okrążane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впали єрихонські мури по семиденнім обходженні.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upadły mury Jerycha, obchodzone dookoła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padły mury Jericha, gdy lud przemaszerował wokół nich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upadły mury Jerycha, okrążane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przez siedem dni chodzili wokół Jerycha, mury miasta runęły również dzięki ich 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2024-04-30T07:29:01Z</dcterms:modified>
</cp:coreProperties>
</file>