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bowiem czasu na opowiadanie o Gedeonie,* Baraku,** Samsonie,*** Jeftem,**** Dawidzie***** i Samuelu,****** i o prorokach,*******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jeszcze mam mówić? Braknie mi bowiem opisującemu czasu o Gedeonie, Baraku, Samsonie, Jeftem, Dawidzie i Samuelu i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6:118&lt;/x&gt;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13:241&lt;/x&gt;; &lt;x&gt;70 6:30&lt;/x&gt;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11:1-12&lt;/x&gt;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16:13&lt;/x&gt;; &lt;x&gt;110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1:20-25&lt;/x&gt;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Gedeon (&lt;x&gt;70 6:11-8:35&lt;/x&gt;); Barak (&lt;x&gt;70 4:65&lt;/x&gt;:31); Samson (&lt;x&gt;70 13:24-16:31&lt;/x&gt;); Jefta (&lt;x&gt;70 11:112&lt;/x&gt;:7); Dawid (1Sm 16-17); Samuel (1Sm 7-10); zob. także: &lt;x&gt;230 99:7&lt;/x&gt;; &lt;x&gt;300 15:1&lt;/x&gt;; &lt;x&gt;510 3:24&lt;/x&gt;;&lt;x&gt;510 13:20&lt;/x&gt;.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2024-04-30T01:22:17Z</dcterms:modified>
</cp:coreProperties>
</file>