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pokonali oni królestwa, zaprowadzili sprawiedliwość,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pokonali królestwa, czynili sprawiedliwość,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zamknęli paszcze lwom;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dostępowali obietnic, lwom paszczęki zawierali;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dostąpili obietnic, zawarli lwie paszczęki,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zdobyli królestwa, dokonali czynów sprawiedliwych,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podbili królestwa, zaprowadzili sprawiedliwość,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sprawiedliwych,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sprawiedliwości, doczekali się spełnienia obietnic, zamknęli lwom paszcze,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dzięki wierze pokonali królestwa, zaprowadzili sprawiedliwość, dostąpili spełnienia obietnic, zamknęli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dzięki wierze podbijali królestwa, szerzyli sprawiedliwość, otrzymywali Boże obietnice, rozdzierali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dzięki swej wierze zwalczyli królestwa, szerzyli sprawiedliwość, dostąpili skutków obietnic, zamknęli paszczę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вірою перемогли царства, вчинили справедливість, одержали обітниці, замкнули лев'ячі пащі,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powodu wiary pobili królestwa, spełniali sprawiedliwość, dochodzili obietnic, zamykali paszcze lwów;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ufanie zdobywali królestwa, czynili sprawiedliwość, otrzymywali, co obiecane, zamykali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w boju królestwa, prowadzili do prawości, dostąpili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pokonali oni wrogie królestwa, byli sprawiedliwymi władcami, doświadczyli spełnienia Bożych obietnic, zamknęli paszcze lwom,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2024-04-30T04:03:55Z</dcterms:modified>
</cp:coreProperties>
</file>