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7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bowiem na nieliczne dni według tego co wydaje się im karcili Ten zaś dla będącej korzyścią ku być uczestnikami świętości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bowiem karcili nas według swego uznania, przez krótki czas,* Ten natomiast (czyni to) dla naszego pożytku, abyśmy uczestniczyli w Jego świętości.**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bowiem na nieliczne dni według (tego) co wydawało się im, karcili, (Ten) zaś dla pożytku ku przyjąć świętość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bowiem na nieliczne dni według (tego) co wydaje się im karcili (Ten) zaś dla będącej korzyścią ku być uczestnikami świętości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krótki czas, πρὸς ὀλίγας ἡμέρας, lub: mając na uwadze krótkie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11:45&lt;/x&gt;; &lt;x&gt;670 1:15-16&lt;/x&gt;; &lt;x&gt;680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2024-04-29T04:07:43Z</dcterms:modified>
</cp:coreProperties>
</file>