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8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ścieżki proste uczyńcie stopami waszymi aby nie kulawy zostałby odwrócony zostałby uzdrowiony zaś bardziej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czyńcie prostymi ścieżki dla swoich stóp, aby to, co chrome, nie zboczyło,* ale raczej zostało uzdrowione.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ścieżki wyprostowane czyńcie nogami waszymi, aby nie chrome zwichnęłoby się, uleczone zostałoby zaś bardziej.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ścieżki proste uczyńcie stopami waszymi aby nie kulawy zostałby odwrócony zostałby uzdrowiony zaś bardziej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prostujcie ścieżki dla swoich nóg, aby to, co kalekie, nie odpadło, ale raczej wyzdrowiało.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Prostujcie ścieżki dla waszych stóp, aby to, co chrome, nie zeszło z drogi, ale raczej zostało uzdrowione.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czyńcie koleje proste nogami waszemi, iżby to, co jest chromego, z drogi nie ustąpiło, ale raczej uzdrowione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czyńcie kroki proste nogami waszemi, aby, który chramiąc, nie zabłądził, ale radszej był uzdrowion.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Proste ślady czyńcie nogami, aby kto chromy, nie zbłądził, ale był raczej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prostujcie ścieżki dla nóg swoich, aby to, co chrome, nie zboczyło, ale raczej uzdrowione zostało.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Kroczcie prostymi ścieżkami, aby to, co kuleje, nie zeszło z drogi, ale nade wszystko zostało uleczone.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Wyrównajcie ścieżki, po których kroczycie! Oby potykający się nie zbłądził, lecz odzyskał zdrowie!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prosty zostawiajcie za sobą ślad waszych stóp, aby choć co utykające nie schodziło z linii, lecz raczej się naprawiło.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wejdźcie na proste ścieżki, aby ten, co kuleje nie zszedł na manowce lecz został uzdrowiony.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ʼstawiajcie proste krokiʼ, aby kulejący nie upadł, lecz został uleczony.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стежки для ваших ніг зробіть прямими, щоб кульгаве не збочило, але щоб виправилося.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waszymi nogami proste ścieżki, aby to chrome nie zboczyło, ale bardziej zostało uleczone.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i: wyrównajcie ścieżkę dla swoich stóp, aby to, co zranione, nie zostało wyrwane ze stawu, lecz raczej uzdrowione.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prostymi czyńcie ścieżki dla waszych stóp, żeby to, co kulawe, nie zostało wywichnięte, ale raczej żeby zostało uzdrowione.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idźcie prostą drogą. A wtedy ci, którzy kroczą za wami, nawet jeśli kuleją, nie upadną, ale również nabiorą sił.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4:26-27&lt;/x&gt;; &lt;x&gt;290 40:3&lt;/x&gt;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2024-04-29T07:52:58Z</dcterms:modified>
</cp:coreProperties>
</file>