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 teraz tak zapowiada: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na on czas poruszył był ziemią, a teraz obiecał, mówiąc: Jeszcze ja raz poruszę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wzruszył naonczas ziemią a teraz obiecuje, mówiąc: Jeszcze raz, a ja zatrząsnę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Jego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wtenczas wstrząsnął ziemią, zapowiedział teraz,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wstrząsnął wówczas ziemią, a teraz oznajmia: Jeszcze raz poruszę nie tylko ziemię, ale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wówczas wstrząsnął ziemią, a teraz zapowiada: Jeszcze raz poruszę nie tylko ziemię, ale i niebo!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Jego głos poruszył ziemię, a teraz zapowiada: „Następnym razem to ja poruszę nie tylko ziemię, lecz także niebo”.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głos wówczas wstrząsnął ziemią, a teraz zapowiada: Ja jeszcze raz poruszę nie tylko ziemię, ale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wtedy ziemią, a teraz zapowiedział tymi słowy: ʼJeszcze raz wstrząsnęʼ nie tylko ʼziemiąʼ, lecz także ʼniebemʼ.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якого тоді захитав землю, і який тепер обіцяв кажучи: Ще раз я струсону не тільки землею, але й небом?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potrząsnął wtedy ziemią, a teraz obwieścił, mówiąc: Ja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wówczas Jego głos poruszył ziemię; lecz teraz dał On taką obietnicę: "Jeszcze raz poruszę nie tylko ziemię, ale i niebo!".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jego głos wstrząsnął ziemią, ale teraz obiecał, mówiąc: ”Ja jeszcze raz poruszę – nie tylko ziemią, lecz także niebem”: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Bóg przemówił do ludzi, od Jego głosu zadrżała ziemia. Teraz zaś, zapowiedział On: „Ponownie wstrząsnę ziemią i niebem”.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2024-04-28T19:53:23Z</dcterms:modified>
</cp:coreProperties>
</file>