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jeszcze raz dotyczą usunięcia tego, co nietrwałe, ponieważ jest stworzone, aby przetrwało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„jeszcze raz” ukazują usunięcie tego, co się chwieje, jako tego, co stworzone, aby pozostało to, co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też mówi: Jeszcze raz, pokazuje zniesienie rzeczy chwiejących się, jako tych, które są uczynione, aby zostawały te, które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 Jeszcze raz, znaczy przeniesienie rzeczy ruchomych jako uczynionych, aby zostały te, które nie są 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słowa jeszcze raz wskazują, że nastąpi zniszczenie tego, co zniszczalne, a więc tego, co zostało stworzone, aby pozostało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"Jeszcze raz" wskazują, że rzeczy podlegające wstrząsowi ulegną przemianie, ponieważ są stworzone, aby ostały się te, którymi wstrząsnąć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ukazują przemianę stworzeń, które podlegają zmienności, aby trwało to, co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zapowiadają przemianę stworzeń podległych zmienności, aby trwało to, co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„następnym razem” deklaruje odsunięcie tego, co poruszalne jako stworzone, aby pozostało to, co nieporuszalne.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"jeszcze raz" znaczą: rzeczy stworzone na skutek tego wstrząsu ulegną przemianie, aby ostało się tylko to. co nienaruszalne!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zaś ʼjeszcze razʼ wskazuje na przemienienie stworzeń, które podlegają zmianom, aby trwało to, co zmianom nie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ще раз означає заміну похитаного як такого, що створене, - аби залишилося тільки непохитне.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to „jeszcze raz” objawia usunięcie rzeczy, które są wstrząsane, ponieważ są stworzone; aby pozostały te, które nie są wstrząsane.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wyrażenie "jeszcze raz" nie pozostawia wątpliwości, że rzeczy, które poruszono, są usuwane, bo są rzeczami stworzonymi, tak aby pozostało to, co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słowa ”jeszcze raz” wskazują na usunięcie tego, co podlega wstrząsaniu, jako rzeczy uczynionych, aby pozostało to, co nie podlega wstrząsaniu.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„ponownie” oznacza, że wszystko to, co jest zniszczalne, zostanie przemienione, a przetrwa tylko to, co jest niezniszczalne.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2024-04-29T02:44:43Z</dcterms:modified>
</cp:coreProperties>
</file>