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którzy wam przewodzą,* którzy wam zwiastowali Słowo Boże, i rozpatrując wynik ich postępowania,** *** naśladujcie ich wiarę.****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(o) dowodzących wami, którzy powiedzieli wam słowo Boga, których przeglądając wyjście*, zachowywania się naśladujcie wiarę.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przewodnikach, którzy wam zwiastowali Słowo Boże. Rozpatrując koniec ich życiowej drogi,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przywódcach, którzy głosili wam słowo Boże, i rozważając koniec ich życia, naśladujcie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wodzów waszych, którzy wam mówili słowo Boże, których obcowania koniec upatrując naśladujcie wiary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przełożone wasze, którzy wam mówili słowo Boże, których przypatrując się dokonaniu obcowania, naśladujcie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swych przełożonych, którzy głosili wam słowo Boże, i rozpamiętując koniec ich życia,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wodzów waszych, którzy wam głosili Słowo Boże, a rozpatrując koniec ich życia, naśladujcie 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swoich przełożonych, którzy głosili wam Słowo Boga, rozważając koniec ich życia,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co wam przewodzili, którzy głosili wam słowo Boże. Rozważając kres ich pielgrzymki,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przełożonych, którzy wam przekazali słowo Boże. Patrząc na owoce ich postępowania, naśladujcie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przewodnikach, którzy głosili wam Słowo Boże, a rozważając koniec ich życia, bierzcie przykład z 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przełożonych, którzy głosili wam słowo Boże, a rozważając ostatnie chwile ich życia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ваших наставників, які проповідували вам Боже слово, і, споглядаючи кінець їхнього життя, наслідуйте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tych, którzy wam pokazują drogę; tych, co wam oznajmili Słowo Boga, których wiarę naśladujecie; starannie badając końcówkę ich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przewodnikach, którzy głosili wam naukę Bożą. Pomyślcie o owocach ich sposobu życia i naśladujcie ich ufność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o tych, którzy wśród was przewodzą i którzy wam oznajmili słowo Boże, a rozważając wynik ich postępowania,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swoich przywódców duchowych, którzy uczyli was słowa Bożego. Pamiętając, jak odeszli, bierzcie z nich przykład. Tak jak oni, wierzcie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wynik ich postępowania, τὴν ἔκβασιν τῆς ἀναστροφῆς, lub: skutek ich prowadzenia się; koniec ich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Bycie naśladowcą Jezusa łączy się z braniem przykładu z ludzi wielkiej wiary (&lt;x&gt;530 4:16&lt;/x&gt;; &lt;x&gt;560 5:1&lt;/x&gt;; &lt;x&gt;590 1:6-7&lt;/x&gt;;&lt;x&gt;590 2:14&lt;/x&gt;; &lt;x&gt;650 6:12&lt;/x&gt;;&lt;x&gt;650 11:3-40&lt;/x&gt;; 2J 11).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4:16&lt;/x&gt;; &lt;x&gt;530 11:1&lt;/x&gt;; &lt;x&gt;590 1:6&lt;/x&gt;; &lt;x&gt;650 6:12&lt;/x&gt;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2024-05-07T01:02:34Z</dcterms:modified>
</cp:coreProperties>
</file>