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byków i kozłów i popiół jałówki obsypując które są uczynione pospolitymi uświęca ku ciała 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rozpryskana krew kozłów i cielców,* i popiół z jałówki** uświęca skalanych ku oczyszczeniu ciała,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krew kozłów i byków i popiół jałówki obsypując (tych) (którzy uczynili się nieczystymi)* uświęca ku ciała czystości,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byków i kozłów i popiół jałówki obsypując które są uczynione pospolitymi uświęca ku ciała 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krew kozłów i cielców oraz popiół z jałówki, przez pokropienie, uświęcają skalanych i przywracają cielesną czystość,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wołów i kozłów oraz popiół z jałówki, którymi skrapia się nieczystych, uświęca aż do oczyszczenia ciała;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krew wołów i kozłów, i popiół jałowicy pokrapiający splugawione poświęca ku oczyszczeniu ciała: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krew kozłów i wołów, i popiół jałowice pokropiony, splugawione poświęca ku oczyścieniu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kozłów i cielców oraz popiół z krowy, którymi skrapia się zanieczyszczonych, sprawiają oczyszczenie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krew kozłów i wołów oraz popiół z jałowicy przez pokropienie uświęcają skalanych i przywracają cielesną czystość,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kozłów, wołów i popiół z jałówek, którymi skrapia się nieczystych, tak uświęcają, że oczyszczają ciało,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kozłów i wołów oraz popiół z krowy sypany na zanieczyszczonych uświęcają ich przez oczyszczenie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krew kozłów i byków oraz posypanie popiołem cieląt poświęcało okrytych zmazą ze skutkiem rytualnej czystości ciała,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krew kozłów i byków zmieszana z popiołem jałówki spalonej na ofiarę zapewnia przez pokropienie świętość i czystość rytualną grzeszników,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pokropienie krwią koźląt i cieląt, oraz popiołem jałówki uświęca skalanych, dając im oczyszczenie zewnętrzne,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кров козлів і телят та попіл телиць, коли покроплять, освячує нечистих на очищення тіла,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krew kozłów, byków oraz popiół z jałówki skrapiając co skalane to uświęca, blisko ku czystości ciała wewnętrznego,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skrapianie osób rytualnie nieczystych krwią kozłów i cielców i popiołem z jałówki przywraca im zewnętrzną czystość,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krew kozłów i byków oraz popiół z jałówki, użyte do pokropienia tych, którzy się skalali, uświęca do tego stopnia, że ciało staje się 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Prawem Mojżesza, krew zwierząt i popiół, który pozostał po złożeniu ich w ofierze, oczyszczały ludzkie ciała z 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16:3&lt;/x&gt;; &lt;x&gt;650 10:4&lt;/x&gt;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też znaczenie bierne: "którzy zostali uczynieni nieczystymi".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2024-05-01T22:19:46Z</dcterms:modified>
</cp:coreProperties>
</file>