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 krew przymierza które przykazał do was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powiedział:* To jest krew przymierza, które Bóg dla was ustanowił.**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To krew przymierza, które przykazał względem was Bóg;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 krew przymierza które przykazał do was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2024-05-01T20:46:16Z</dcterms:modified>
</cp:coreProperties>
</file>