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namiot i wszystkie naczynia (przeznaczone) do służby.*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namiot zaś, i wszystkie naczynia publicznej służby* krwią podobnie skropił.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też pokropił krwią przybytek i wszystkie naczynia przeznaczone do służby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przybytek, i wszystko naczynie do służby Bożej należące krwią także pokropił.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przybytek, i wszytko naczynie służby krwią takież pokropił.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skropił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przybytek i wszystkie naczynia przeznaczone do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namiot i wszystkie sprzęty liturgiczne.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namiot i wszystkie sprzęty liturgiczne.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pokropił krwią przybytek i cały sprzęt liturgiczny.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krwią pokropił Mojżesz namiot i wszystkie sprzęty liturgiczne.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skropił również namiot i wszystkie sprzęty używane w służbie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шатро, і весь посуд для служіння також окропив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też Namiot Zgromadzenia oraz wszystkie naczynia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skropił krwią zarówno Namiot, jak i wszystko, czego się używa podczas obrzędów z nim związanych.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podobnie pokropił krwią namiot oraz wszystkie naczynia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również świątynię i wszystkie naczynia przeznaczone do Bożej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8:15&lt;/x&gt;; &lt;x&gt;30 16:14-19&lt;/x&gt;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służby liturgicznej.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2024-05-01T17:01:43Z</dcterms:modified>
</cp:coreProperties>
</file>