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9"/>
        <w:gridCol w:w="5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tak które są zbudowane do wprawdzie pierwszego namiotu przez każdy wchodzą kapłani służby wypełniający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takim urządzeniem do pierwszego namiotu zawsze wchodzą kapłani pełniący służbę,*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(Gdy) te zaś tak są zbudowane, do pierwszego namiotu* przez każdy** wchodzą kapłani służbę spełniający,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tak które są zbudowane do wprawdzie pierwszego namiotu przez każdy wchodzą kapłani służby wypełniający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4:5&lt;/x&gt;; &lt;x&gt;40 18:2&lt;/x&gt;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świątyni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"przez każdy" sens: o każdej porze.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2024-05-01T22:28:00Z</dcterms:modified>
</cp:coreProperties>
</file>