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Źródłem pokus człowieka są jego własne żądze. To one go pociągają i nęcą.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jest kuszony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bywa kuszony, gdy od swoich własnych pożądliwości bywa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kuszony, od własnej pożądliwości pociągniony i przynęcony.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własna pożądliwość wystawia każdego na pokusę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bywa kuszony przez własne pożądliwości, które go pociągają i nęcą;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własną pożądliwość,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bowiem kusi jego własna pożądliwość, która odwodzi od dobra i nakłania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podlega pokusie, gdy własna namiętność ciągnie go i nęci.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natomiast podlega pokusie ze strony własnych pożądliwości, które go wabią i nęcą.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doznaje pokusy od własnej pożądliwości, która go pociąga i nęci.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Кожен випробовувається власною пожадливістю, що зводить і ошукує.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 na skutek własnego pożądania, wciągany oraz łowiony na przynętę.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raczej każdy jest kuszony, ilekroć daje się pociągnąć i usidlić przynęcie własnego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jest doświadczany, gdy go pociąga i nęci jego własne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jest bowiem kuszony przez tkwiące w nim pragnienia, które go nęcą i popychają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2024-04-20T01:34:20Z</dcterms:modified>
</cp:coreProperties>
</file>