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6"/>
        <w:gridCol w:w="3858"/>
        <w:gridCol w:w="3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bracia moi umiłowani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zwieść, moi ukochani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łudźcie się, bracia moi umiłowani.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bracia moi umiłowani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2024-04-25T09:25:14Z</dcterms:modified>
</cp:coreProperties>
</file>