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dobro, którym można obdarzyć, i wszelki doskonały dar pochodzą z góry, od Ojca światłości. W Nim nie ma żadnej zmienności ani cienia odmiany.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dar dobry i wszelki dar doskonały pochodzi z góry i zstępuje od Ojca światłości, u którego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góry jest, zstępujący od Ojca światłości, u którego nie masz odmiany, ani zaćmienia na wstecz się wracającego.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 wysocza jest, zstępujący od Ojca światłości, u którego nie masz odmiany ani zaćmienia przemiany.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dobro, jakie otrzymujemy, i wszelki dar doskonały zstępują z góry, od Ojca świateł, u którego nie ma przemiany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datek dobry i wszelki dar doskonały zstępuje z góry od Ojca światłości; u niego nie ma żadnej odmiany ani nawet chwilowego zaćmienia.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każde doskonałe dobro pochodzi z góry. Zstępuje od Ojca świateł, w którym nie ma zmiany ani cienia zmienności.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otrzymane dobro i dary doskonałe pochodzą z góry, od Ojca światłości, w którym nie dochodzi do żadnych zmian ani zaćmień.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dobre obdarowanie i każdy dar pełny z góry przychodzi, od Ojca ludzi, w którym nie ma przemiany ani cienia zmienności.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dobry dar i każdy doskonały podarunek pochodzi od Boga, Ojca światłości, który nie podlega zmianom ani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dobro i wszelki dar doskonały przychodzą (do nas) z góry od Ojca światłości, który nie podlega zmianom i kolejnym zaćmieniom.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добре дання і кожний досконалий дар є згори, бо сходить від Батька світла, у якого нема зміни чи тіні переміни.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szlachetne dawanie i każdy doskonały dar jest z Nieba. Zstępuje od Ojca światłości, u którego wewnątrz nie znajduje się zmiana, zwrot, lub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akt dawania i każdy doskonały dar jest z wysoka i pochodzi od Ojca, który uczynił światła niebieskie. U Niego nie ma ani zmienności, ani ciemności spowodowanej obrotem.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dar i każdy doskonały podarunek pochodzi z góry, bo zstępuje od Ojca świateł niebiańskich, a u niego nie ma zmienności obracania się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dobre i doskonałe, pochodzi z nieba—od Boga, Stwórcy wszystkich gwiazd. On nigdy się nie zmienia i nic nie może przyćmić jego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2024-04-26T03:18:00Z</dcterms:modified>
</cp:coreProperties>
</file>