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całą radość uznaliście bracia moi kiedy w 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najwyższą radość uważajcie, moi bracia,* gdy opadają was różnorodne** próby,***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całą radość uznajcie, bracia moi, kiedy (w) doświadczenia wpadniecie rozmaite,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całą radość uznaliście bracia moi kiedy (w) próby wpadlibyście różnorodne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1:16&lt;/x&gt;; &lt;x&gt;660 2:1&lt;/x&gt;; &lt;x&gt;660 3:1&lt;/x&gt;; &lt;x&gt;660 4:11&lt;/x&gt;; &lt;x&gt;660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różnorodne, ποικίλοις, tak w &lt;x&gt;670 4:10&lt;/x&gt; określona jest łaska Boża.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próby i pokusy określa gr. πειρασμός. Są one sprawdzianem wiary, a nie silnej woli – wiary w nasze zjednoczenie z Chrystusem, &lt;x&gt;550 2:20&lt;/x&gt;.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5:12&lt;/x&gt;; &lt;x&gt;540 7:4&lt;/x&gt;; &lt;x&gt;650 10:34&lt;/x&gt;; &lt;x&gt;650 12:11&lt;/x&gt;; &lt;x&gt;660 1:12&lt;/x&gt;; &lt;x&gt;670 1:6&lt;/x&gt;;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2024-03-29T05:33:20Z</dcterms:modified>
</cp:coreProperties>
</file>